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0"/>
        <w:gridCol w:w="2039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Targnął się swą ręką na ich pokój, Zhańbił swoje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2024-05-08T02:11:42Z</dcterms:modified>
</cp:coreProperties>
</file>