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59:7&lt;/x&gt;; &lt;x&gt;290 56:10-11&lt;/x&gt;;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2024-05-03T18:27:28Z</dcterms:modified>
</cp:coreProperties>
</file>