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( śpiewu przy wtórze) instrumentów strunowych, na oktawę.*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śpiewu przy wtórze instrumentów strunowych, na oktawę.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Neginot i Seminit. Psalm Dawida. JAHWE, nie karć mnie w swoim gniewie i nie karz mnie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 i Seminit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w pieśniach, Psalm Dawidowi, na oktawę.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instrumenty strunowe. Na oktawę.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strunach, na oktawę.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strunowe, na oktawę.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strunowe, w niskiej tonacji.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instrumenty strunowe; w oktawie;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між піснями для осьмої.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chóru; na osiem głosów, w towarzystwie instrumentów smyczkowych.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upominaj mnie w swoim gniewie i nie koryguj mnie w swej 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oktawę, </w:t>
      </w:r>
      <w:r>
        <w:rPr>
          <w:rtl/>
        </w:rPr>
        <w:t>עַל־הַּׁשְמִינִית</w:t>
      </w:r>
      <w:r>
        <w:rPr>
          <w:rtl w:val="0"/>
        </w:rPr>
        <w:t xml:space="preserve"> (‘al-haszszeminit): tj. (1) na osiem głosów (?); (2) na niższą oktawę, co współgrałoby z tematyką Psalmu (zob. &lt;x&gt;130 15:21&lt;/x&gt;), &lt;x&gt;230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Wczesny Kościół zaliczał ten Psalm, obok: Ps 32, 38, 51, 102, 130, 143 do siedmiu Psalmów pokutnych, chociaż nie ma w nim wzmianki o grzechu – jak w Ps 38 – a wskazuje on raczej na doświadczenia podobne do Jobowych.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2024-04-28T22:46:51Z</dcterms:modified>
</cp:coreProperties>
</file>