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przyjmie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wysłuchał błagania, Przyjmie mą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bardzo zatrwożą wszyscy moi wrogowie, niech uciekną i będą pohańbieni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Pan prośbę moję; Pan modlitwę moję przyjął. Niech się zawstydzą i bardzo zatrwożą wszyscy nieprzyjaciele moi; niech tył podadzą, a niech prędko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 JAHWE prośbę moję, JAHWE modlitwę moję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usłyszał moje błaganie, Pan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 Pan błaganie moje, Przyjął Pan modlitwę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moje błaganie, JAHWE przyjął modlitwę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moje błaganie, Jahwe przyjmie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вислухав моє благання, Господь прийняв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wysłuchał moje błagania, BÓG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nieprzyjaciele bardzo się zawstydzą i zatrwożą; zawrócą, zawstydzą się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2024-04-29T05:15:57Z</dcterms:modified>
</cp:coreProperties>
</file>