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dusza bardzo przestraszona. A Ty, JAHWE, jak długo jeszcze?*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mą duszę spadło przerażenie, A Ty, JAHWE — jak długo jeszcze...?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JAHWE, ocal moją duszę; wybaw mnie ze względu na twe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dusza moja bardzo jest zatrwożona; ale ty, Panie! pokądże?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dusza moja strwożona jest barzo, ale ty, JAHWE, pókiż?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moją ogarnia wielka trwoga; lecz Ty, o Panie, jakże długo jeszcze...?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dusza moja bardzo się zatrwożyła. A Ty, Panie, jak długo...?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przepełniła się lękiem, a Ty, JAHWE, jak długo jeszcze...?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przenika mnie trwoga. A Ty, JAHWE, jak długo jeszcze będziesz zwlekał?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duszę moją ogarnął straszliwy niepokój! Ty zaś, o Jahwe - dokądże jeszcze...?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моя душа дуже стурбована. І Ти, Господи, доки?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 dusza jest wielce zatrwożona; zatem Ty, o JAHWE, dopóki jeszcze będziesz zagniewany?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JAHWE, zechciej wyratować moją duszę; wybaw mnie ze względu na swą lojalną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2024-04-29T04:22:26Z</dcterms:modified>
</cp:coreProperties>
</file>