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0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Swój lud wystawiłeś na ciężką próbę, Napoiłeś nas odurzającym winem.*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75:9&lt;/x&gt;; &lt;x&gt;290 51:17&lt;/x&gt;; &lt;x&gt;300 25:15-17&lt;/x&gt;; &lt;x&gt;330 23:31-34&lt;/x&gt;; &lt;x&gt;730 14:10&lt;/x&gt;; &lt;x&gt;730 16:19&lt;/x&gt;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2024-04-27T12:56:58Z</dcterms:modified>
</cp:coreProperties>
</file>