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sztandar* ** tym, którzy się Ciebie boją, By dać im uciec przed obliczem łuku!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Dałeś sztandar, </w:t>
      </w:r>
      <w:r>
        <w:rPr>
          <w:rtl/>
        </w:rPr>
        <w:t>נָתַּתָהּנֵס</w:t>
      </w:r>
      <w:r>
        <w:rPr>
          <w:rtl w:val="0"/>
        </w:rPr>
        <w:t xml:space="preserve"> , idiom: (1) Zapewniłeś opiekę, (2) Udzieliłeś wsparcia.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17:15&lt;/x&gt;; 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2024-04-27T11:46:33Z</dcterms:modified>
</cp:coreProperties>
</file>