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zaś osłoną mojej głowy. Juda jest moim berłem,*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2024-04-27T11:25:00Z</dcterms:modified>
</cp:coreProperties>
</file>