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Dawidowy.*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 w pieśniach Dawida (lub: w pieśniach odnoszących się do Dawida, l. związanych z Dawidem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2024-04-29T00:43:19Z</dcterms:modified>
</cp:coreProperties>
</file>