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5"/>
        <w:gridCol w:w="2106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 moją ucieczką, Potężną wieżą wobec wroga.*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71:3&lt;/x&gt;; 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2024-04-29T01:42:52Z</dcterms:modified>
</cp:coreProperties>
</file>