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ślubów,* Dałeś mi dziedzictwo bojących się Twego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&lt;x&gt;230 56:13&lt;/x&gt;; &lt;x&gt;230 65:2&lt;/x&gt;; &lt;x&gt;230 66:13-14&lt;/x&gt;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2024-04-29T00:09:48Z</dcterms:modified>
</cp:coreProperties>
</file>