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przed Bogiem na wieki; Łaskę i prawdę* wyznacz, by go strzegły!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wierność; to, co niewzruszone, a zatem wierność lub prawda, </w:t>
      </w:r>
      <w:r>
        <w:rPr>
          <w:rtl/>
        </w:rPr>
        <w:t>אֱמֶת</w:t>
      </w:r>
      <w:r>
        <w:rPr>
          <w:rtl w:val="0"/>
        </w:rPr>
        <w:t xml:space="preserve"> (’emet).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2024-04-28T22:40:25Z</dcterms:modified>
</cp:coreProperties>
</file>