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ludzcy* są tylko tchnieniem,** Kłamstwem są synowie człowieka,*** Na wadze podnoszą się w górę,**** Są oni, razem wzięci, ulotniejsi niż mgła.*****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 są tylko tchnieniem, Ich wiarygodność jest złudna,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wadze podnoszą się w górę, Razem wzięci są mniej pewni niż mgła.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pokładajcie ufności w ucisku ani nie łudźcie się grabieżą; jeśli przybędzie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bogactw, nie przywiązujcie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Zaprawdęć marnością są synowie ludzcy, kłamliwi synowie mocarzy; będąli pospołu włożeni na wagę, lekciejszymi będą nad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omylni są synowie człowieczy, kłamliwi synowie ludzcy w wagach, aby oszukiwali sami z marności spólnie.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 są tylko jak tchnienie, synowie mężów - kłamliwi; na wadze w górę się wznoszą, wszyscy razem są lżejsi niż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tchnieniem są synowie ludzcy, Synowie mężów zaś zawodni, Na wadze podnoszą się w górę, Wszyscy oni lżejsi są niż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ludzie są nicością, zawodny jest człowiek. Wznoszą się w górę na wadze, bo wszyscy są lżejsi niż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Adama są marnością, synowie ludzcy - zawodni; położeni na wadze są lżejsi niż tchnienie, wszyscy razem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ludzi są tylko tchnieniem, ułudą są synowie możnych; na szali wznieśliby się w górę, razem wzięci ważą mniej niż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марно шукали моєї душі, ввійдуть в найдальші глибини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synowie ludzcy są marnością, zawodnymi są też synowie dostojników; umieszczeni na wagach, tak samo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oszukiwaniu ani nie marniejcie w jawnym rozboju. Gdyby się mnożyły środki utrzymania, nie przykładajcie do nich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zwykli ludzie.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7:7&lt;/x&gt;; &lt;x&gt;220 14:1-2&lt;/x&gt;; &lt;x&gt;230 39:7&lt;/x&gt;; &lt;x&gt;230 78:39&lt;/x&gt;; &lt;x&gt;230 144:4&lt;/x&gt;; &lt;x&gt;660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ludzie możni. Rozróżnienie: zwykli ludzie – ludzie możni, nie jest pewne, choć w tym kontekście i w &lt;x&gt;230 49:2&lt;/x&gt; może mieć sens. Mogą to być równie dobrze wyrażenia synonimiczne, zob. &lt;x&gt;230 4:2&lt;/x&gt;; &lt;x&gt;310 3:33&lt;/x&gt;. Tak też traktuje je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31:6&lt;/x&gt;; &lt;x&gt;340 5:27&lt;/x&gt;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2024-05-07T12:07:55Z</dcterms:modified>
</cp:coreProperties>
</file>