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raz jeden, A dwa razy to usłyszałem:* Że moc przynależy Bogu**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6:10&lt;/x&gt;; &lt;x&gt;220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2024-05-07T17:59:58Z</dcterms:modified>
</cp:coreProperties>
</file>