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Bogu jest uciszenie* mej duszy, Od Niego jest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2024-05-07T16:18:19Z</dcterms:modified>
</cp:coreProperties>
</file>