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Bogu opiera się moje zbawienie i moja godność; Skała mej mocy, moja ucieczka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Bogu opiera się moje zbawienie, w Nim ma nadzieja chwały, On gwarantem mej mocy, On moim ratunkiem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mu w każdym czasie, o narody, wylewajcie przed nim wasze serca; Bóg jest naszą ucieczką.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wybawienie moje, i chwała moja skała mocy mojej; nadzieja moja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zbawienie moje i chwała moja, Bóg pomocy mojej i nadzieja moja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jest zbawienie moje i moja chwała, opoka mojej mocy, w Bogu moja ucieczka.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zbawienie moje i chwała moja; Skała mocy mojej, ucieczka moja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moim zbawieniem i chwałą, opoką mojej mocy. W Bogu moje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moje zbawienie i chwała; twierdza warowna i schronienie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moje ocalenie i moja chwała, On opoką mojej mocy, w Bogu moje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моїм помічником, і зрадію в пристановищі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jest moja pomoc i moja chwała, Skała mojej obrony; moja ucieczka jest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mu, ludu, w każdym czasie. Przed nim wylejcie swe serce. Bóg jest dla nas schronieniem.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2024-05-07T17:02:41Z</dcterms:modified>
</cp:coreProperties>
</file>