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przebywał na Pustyni Judzkiej.*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Przebywał on wówczas na Pustyni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Dawida, gdy przebywał na Pustyni Judzkiej. Boże, ty jesteś moim Bogiem, od rana cię szukam; pragnie ciebie moja dusza, tęskni do ciebie moje ciało w ziemi suchej i spragnionej,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Dawidowy, gdy był na puszczy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gdy był na puszczy Idumejskiej. 1 Król. 22.5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Gdy przebywał na Pustyni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Dawidowy, gdy był w pustyni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Gdy przebywał na Pustyni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przebywał na Pustyni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 - gdy przebywał na Pustyni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Dawida, kiedy przebywał na puszczy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tyś Bogiem moim, ciebie szukam. Ciebie pragnie moja dusza. Ciało moje omdlało z tęsknoty za tobą w krainie suchej i wyczerpanej, w której nie ma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23:14-15&lt;/x&gt;; &lt;x&gt;90 24:2&lt;/x&gt;; &lt;x&gt;100 15:23&lt;/x&gt;; &lt;x&gt;100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2024-04-29T13:49:19Z</dcterms:modified>
</cp:coreProperties>
</file>