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szukają zguby mojej duszy, Pójdą w głębiny*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dążą do mej zguby, Przepadną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wydani pod ostrze miecza, staną się łupem lisów.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szukają upadku duszy mojej, sami wnijdą do najgłębszej niskości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próżno szukali dusze mojej: wnidą w niskości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szukają zguby mojej duszy, niech zejdą w głębiny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szukają zguby mojej, Zapadną się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szukają zguby mojej duszy, niech się zapadną pod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bez powodu czyhają na me życie, zejdą do głębin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dążą do mej zguby, zstąpią do czeluści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 перелякалася. І сповістили божі діла і зрозуміли його ділання.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czyhają na zgubę mojej duszy, zapadną się w głębię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moc miecza zostaną wydani; staną się po prostu pastwą lisów.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Niech pójdą w głębiny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2024-04-29T10:57:41Z</dcterms:modified>
</cp:coreProperties>
</file>