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szukają zguby mojej duszy, Pójdą w głębiny*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pójdą w głębiny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2024-04-29T11:20:34Z</dcterms:modified>
</cp:coreProperties>
</file>