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oddani na pastwę miecza,* Staną się łupem szakali.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oddani na pastwę miecza I staną się łupem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będzie się weselił w Bogu, będzie się chlubił każdy, kto na niego przysięga, a usta kłamców zostaną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każdego z nich ostrość miecza, i przyjdą liszkom na podział. Lecz król będzie się weselił w Bogu, a będzie się chlubił każdy, kto przezeń przysięga; albowiem zatkane będą usta mówiących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podani w ręce miecza, częściami liszek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wydani pod miecze i staną się łupem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oddani na pastwę miecza, Staną się łupem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wydani na pastwę miecza, niech staną się łupem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wydani na pastwę miecza, staną się łupem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wydani pod miecz, staną się pastwą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розвеселиться в Господі й на Нього покладе надію, і похваляться всі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 ich ostrze miecza, staną się pastwą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będzie się radował w Bogu, chlubić się będzie każdy, kto nań przysięga, bo zatkane zostaną usta wypowiadających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zostaną oddani na pastwę miecza.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2024-04-29T15:37:33Z</dcterms:modified>
</cp:coreProperties>
</file>