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Ciebie usilnie szukam,* ** Ciebie zapragnęła moja dusza,*** Za Tobą zatęskniło moje ciało Jak sucha, spragniona i bezwodna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szukam o poranku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8:5&lt;/x&gt;; &lt;x&gt;240 1:28&lt;/x&gt;; &lt;x&gt;240 8:17&lt;/x&gt;; &lt;x&gt;290 26:9&lt;/x&gt;; &lt;x&gt;350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2024-04-29T08:55:16Z</dcterms:modified>
</cp:coreProperties>
</file>