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przybytku,* Chciałem widzieć Twą moc i Twą chwałę,**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33:18&lt;/x&gt;; &lt;x&gt;90 4:21&lt;/x&gt;; &lt;x&gt;230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2024-04-29T15:36:39Z</dcterms:modified>
</cp:coreProperties>
</file>