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łaska jest lepsza niż życie* – Moje wargi będą Ciebie wysławiały.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2:810&lt;/x&gt;; &lt;x&gt;570 1:212&lt;/x&gt;; &lt;x&gt;570 3:12-20&lt;/x&gt;; &lt;x&gt;550 2:20&lt;/x&gt;; &lt;x&gt;730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2024-04-29T16:01:51Z</dcterms:modified>
</cp:coreProperties>
</file>