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mi pomocą, W cieniu Twoich skrzydeł* będę śpiewał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przychodziłeś mi z pomocą, W cieniu Twych skrzydeł zaśpiewam pieśń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ciebie, twoja prawica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 bywał na pomocy; przetoż w cieniu skrzydeł twoich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był pomocnikiem moim, i w zasłonie skrzydeł twoich rozraduję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dla mnie pomocą i w cieniu Twych skrzydeł wołam radośnie: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mi pomocą I weseliłem się w cieniu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bowiem dla mnie pomocą, byłem radosny w cieniu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moją pomocą, rozweselę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 był wspomożeniem, przeto weselić się będę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підніметься вгору. Від стріл немовлят були їхні рани,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moją pomocą, radowałem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podąża za tobą; mocno trzyma mnie twoja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86:13&lt;/x&gt;; &lt;x&gt;230 88:7&lt;/x&gt;; &lt;x&gt;310 3:55&lt;/x&gt;; &lt;x&gt;330 26:20&lt;/x&gt;; &lt;x&gt;330 31:14&lt;/x&gt;; &lt;x&gt;330 32:18&lt;/x&gt;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2024-04-29T15:40:06Z</dcterms:modified>
</cp:coreProperties>
</file>