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8"/>
        <w:gridCol w:w="1842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przylgnęła* do Ciebie, Twoja prawa ręka mnie podtrzymuje.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6:13&lt;/x&gt;; &lt;x&gt;110 8:31&lt;/x&gt;; &lt;x&gt;300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2024-04-29T10:06:55Z</dcterms:modified>
</cp:coreProperties>
</file>