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Szum jego fal oraz zgiełk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Huk jego fal oraz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krańców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 się twoich znaków; ty radujesz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nastawaniem poranka i 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morski, szum nawałności jego, i wzruszenie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zaburzasz głębokość morską, szum nawałności jego. Zatrwożą się narodowie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burzliwy szum morza, huk jego fal,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jego i wzburzenie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i zgiełk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ryk morskich fal, uspokajasz wrzenie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morza i huk jego fal! Gdy narody się burzą,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народи, нашого Бога і зробіть, щоб чути було голос похвали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szum mórz, szum ich bałwanów. Uciszasz wrzenie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najdalszych okolic będą się lękać twych znaków; za twoją sprawą radośnie wykrzykują pory nastawania poranka i wieczoru.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74:23&lt;/x&gt;; &lt;x&gt;230 89:10&lt;/x&gt;; &lt;x&gt;230 93:3-4&lt;/x&gt;; &lt;x&gt;230 107:29&lt;/x&gt;; &lt;x&gt;290 17:12-14&lt;/x&gt;; &lt;x&gt;290 25:5&lt;/x&gt;; &lt;x&gt;300 6:23&lt;/x&gt;; &lt;x&gt;300 50:42&lt;/x&gt;; &lt;x&gt;300 51:55&lt;/x&gt;;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2024-04-30T10:28:08Z</dcterms:modified>
</cp:coreProperties>
</file>