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9"/>
        <w:gridCol w:w="1358"/>
        <w:gridCol w:w="66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niech skończy się zło bezbożnych! Utwierdź sprawiedliwego, Boże sprawiedliwy, który badasz* serca i nerki.**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7:18&lt;/x&gt;; &lt;x&gt;230 11:4&lt;/x&gt;; &lt;x&gt;230 139:23&lt;/x&gt;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16:7&lt;/x&gt;; &lt;x&gt;130 28:9&lt;/x&gt;; &lt;x&gt;230 26:2&lt;/x&gt;; &lt;x&gt;300 11:20&lt;/x&gt;; &lt;x&gt;300 17:10&lt;/x&gt;; &lt;x&gt;300 20:12&lt;/x&gt;; &lt;x&gt;730 2:23&lt;/x&gt;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2024-05-05T06:51:28Z</dcterms:modified>
</cp:coreProperties>
</file>