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Nie oddalaj się ode mnie! O, mój Boże, pośpiesz mi na pomoc!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2024-05-04T06:32:12Z</dcterms:modified>
</cp:coreProperties>
</file>