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młodości* I aż dotąd opowiadam o Twoich cudach.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mnie, Boże, uczyłeś od młodości I aż dotąd opowiadam o 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uczyłeś mię od młodości mojej, i opowiadam aż po dziś dzień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mię z młodości mojej i aż dotąd będę opowiadał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mnie uczyłeś od mojej młodości, i do tej chwili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młodości mojej, A ja aż dotąd oznajmiam 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uczyłeś mnie od mojej młodości i dotąd głoszę Twoje cudowne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pouczałeś mnie od młodości i dotąd głoszę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młodości mojej uczyłeś mnie, o Boże, i aż do tej chwili rozsławiam przedziwne dzieła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імя буде благословенне на віки, його імя перебуватиме перед сонцем. І в ньому поблагословляться всі племена землі, всі народи назвуть його блаженним.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nauczałeś mnie od mej młodości i aż dotąd wygłaszam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uczysz mnie już od mej młodości, ja zaś do tej pory opowiadam o twych zdumiewających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2024-05-04T13:43:38Z</dcterms:modified>
</cp:coreProperties>
</file>