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dopilnujcie ich spełnienia; Niech wszyscy, którzy Go otaczają, złożą Strasznemu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zabierze ducha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wzbudza strach u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czyńcie, a oddawajcie je Panu, Bogu waszemu, wszyscy, którzyście około niego, wszyscy przynoście dary strasznemu. Onci odejmuje ducha książętom, a on jest na postrach królom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 a oddawajcie JAHWE Bogu waszemu, wszyscy, którzy około niego przynaszacie dary Straszliwemu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i wypełniajcie je przed Panem, Bogiem waszym, niech całe otoczenie niesie dary Straszliwemu,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spełniajcie je Panu, Bogu waszemu; Wszyscy wokół niego niech złożą dary Strasznemu!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wypełniajcie je JAHWE, naszemu Bogu! Wszyscy, stojący wokół Niego, przynoście dary Budzącemu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i wypełniajcie śluby przed JAHWE, Bogiem naszym. Wszyscy, którzy Go otaczają, niech składają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Jahwe, Bogu waszemu, i wypełniajcie je! Niech wszyscy wokół Niego przynoszą dary Temu, który trwogę budzi.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господні діла, бо від початку згадаю твої подивугідні (діла)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powierzajcie się WIEKUISTEMU, waszemu Bogu; wszyscy, którzy Go otaczają, niech niosą daninę Groźnemu.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ducha wodzów; lękiem napawa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2024-05-01T11:26:16Z</dcterms:modified>
</cp:coreProperties>
</file>