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 Straszny! Kto się ostoi przed Tobą,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dajesz słyszeć swój wyrok, ziemia się zlękła i zamilkła;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ty bardzo straszliwy; i któż jest, coby się ostał przed obliczem twojem, gdy się zapali gniew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straszliwy, a któż się sprzeciwi tobie? Odtąd gniew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straszliwy i któż się ostoi w obliczu Twego zagniewania?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Ty jesteś! Któż się ostoi przed obliczem twoim, Przed siłą gniewu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wzbudzasz trwogę – kto ocaleje przed Twoim obliczem, kiedy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lękiem i któż ujdzie przed Twoim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groźny jesteś - któż się przed Tobą ostoi w godzinę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відкине на віки і не додасть ще задовільнитись?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jesteś straszny, zatem kto się przed Tobą utrzyma w chwili Twojego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usłyszeć spór prawny; ziemia się zlękła i znieruchomiała,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2024-05-01T11:35:31Z</dcterms:modified>
</cp:coreProperties>
</file>