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4"/>
        <w:gridCol w:w="2957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z nieba dał się słyszeć wyrok! Ziemia przeraziła się i zamilkła,*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Ogłosiłeś z nieba swój wyrok! Ziemia w przerażeniu zamilkła,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Bóg powstał na sąd, aby wybawić wszystkich pokornych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 nieba dajesz słyszeć sąd swój, ziemia się lęka i ucicha;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dałeś słyszeć sąd, ziemia zadrżała i zamilkła,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Ogłosiłeś z nieba swój wyrok, przelękła się ziemia, zamilkła,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ogłosiłeś wyrok: Ziemia zatrwożyła się i zamilkła,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Ogłosiłeś z niebios swój wyrok. Ziemia się przelękła i zamilkła,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ogłaszasz wyrok; drży ziemia i milknie,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wysokości niebios ogłaszasz wyrok. Ziemia truchleje i milknie,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відсіче своє милосердя до кінця з роду в рід?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Wygłosiłeś sąd z niebios; ulękła się oraz uciszyła ziemia,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powstał na sąd, by wybawić wszystkich potulnych na ziemi.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2024-04-30T23:50:49Z</dcterms:modified>
</cp:coreProperties>
</file>