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47"/>
        <w:gridCol w:w="52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stwierdziłem: To mnie boli, To zmienność prawicy* Najwyższego!**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stwierdziłem: To mnie bardzo boli. Czyżby prawica Najwyższego mogła być zmienna?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wspominał dzieła JAHWE, będę wspominał twoje dawne cuda.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rzekłem: Toć jest śmierć moja; wszakże prawica Najwyższego uczyni odmianę.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rzekłem: Terazem począł, ta jest odmiana prawice Nawyższego.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mówię: To dla mnie bolesne, że się odwróciła prawica Najwyższego.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rzekłem: To sprawia mi boleść, Że prawica Najwyższego jest zmienna.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Powiedziałem: Jak to dla mnie bolesne, że odwróciła się prawica Najwyższego.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Mówię: To dla mnie bolesne, że odmieniła się prawa ręka Najwyższego!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rzekłem: ”To mym ukojeniem, że prawica Najwyższego może się odmienić”.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забули його добродійства і його подивугудні (діла), які Він їм показав,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powiedziałem: Takie jest moje błaganie – o powrót prawicy Najwyższego.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wspominał poczynania Jah; chcę bowiem wspominać twe dawne zadziwiające postępowanie.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15:6&lt;/x&gt;; &lt;x&gt;230 74:11&lt;/x&gt;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(1) Ból sprawia mi to: zmienność…; (2) I stwierdziłem: Do tego się odwołam – (do) lat prawicy Najwyższego.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2024-04-28T00:18:36Z</dcterms:modified>
</cp:coreProperties>
</file>