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1"/>
        <w:gridCol w:w="1883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Odkupiłeś (swym) ramieniem swój lud,* Synów Jakuba i Józefa.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81:7-8&lt;/x&gt;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2024-04-28T03:41:37Z</dcterms:modified>
</cp:coreProperties>
</file>