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– zakołysały, Tak, uniosły się głębie.*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18:16&lt;/x&gt;; &lt;x&gt;230 114:3&lt;/x&gt;;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2024-04-27T22:33:18Z</dcterms:modified>
</cp:coreProperties>
</file>