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8"/>
        <w:gridCol w:w="6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Twego grzmotu (słychać) w wirze wiatru, Błyskawice rozświetliły świat, Zadrżała i zatrzęsła się ziemia.*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18:8&lt;/x&gt;; &lt;x&gt;230 114:4&lt;/x&gt;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2024-04-28T10:09:48Z</dcterms:modified>
</cp:coreProperties>
</file>