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0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Trzymałeś powieki mych oczu, Byłem bezsenny* i (nic) nie mówiłem.**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dajesz mi zmrużyć powieki, Bezsenny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milczeniu czekam.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Rozpamiętuję dni przeszłe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Zatrzymywałeś oczy moje, aby czuły; potartym był, ażem nie mógł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Uprzedzały straże nocne oczy moje, trwożyłem się, a 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przytrzymujesz powieki mych oczu, jestem wzburzony i mówić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Trzymałeś otwarte powieki oczu moich, abym nie spał, Byłem zaniepokojony, tak iż nie mogłem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pozwalasz mi zasnąć, niepokój odejmuje mi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spędzasz sen z oczu moich, niepokoję się i nie umiem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dopuszczasz, bym zamknął powieki, trawi mnie niepokój, nie mogę dobyć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підняв свідчення в Якові і поклав закон в Ізраїлі, те, що заповів нашим батькам, щоб вони обявили їхнім синам,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Chwyciłeś powieki moich oczu, strwożony jestem i oniemiałem.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o dniach dawnych, o latach z niezmiernie odległej przeszłości.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Byłem niespokojny.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Byłem poruszony, tak że nie mogłem mówić.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2024-04-27T13:22:32Z</dcterms:modified>
</cp:coreProperties>
</file>