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morze i ich przeprowadził, Ustawił wody niczym ścianę.*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2024-04-29T07:38:54Z</dcterms:modified>
</cp:coreProperties>
</file>