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2258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dał im pić niczym z wielkich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dał im pić niczym z wielkich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skały na pustyni i napoił ich jakby z wielkich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skały na puszczy, a napoił ich, jako z przepaści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na puszczy i napoił je, jako w wielkiej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w pustyni i jak wielką otchłanią obficie ich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napoił ich obficie jakby głębiami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pustyni, napoił ich obficie jak z wód głębokich.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rozłupał skałę i napoił ich jakby z wielkiej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skały na pustyni i napoił ich obficie jak z wielkiej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skały na puszczy oraz ich poił, jak gdyby z wielkich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na pustkowiu rozłupywał, by napoić ich obficie jak z głębin wodnych.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2024-04-29T01:19:26Z</dcterms:modified>
</cp:coreProperties>
</file>