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0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 tymi słowy: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kierowali względem Niego słowa: Czy Bóg może zastawić nam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przeciwko Bogu tymi słowy: Czy Bóg może zastawić stół na tej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przeciwko Bogu temi słowy: Izali może Bóg zgotować stół na tej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źle o Bogu, rzekli: Izali Bóg może stół zgotować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 Bogu, rzekli: Czyż Bóg potrafi nakryć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Bogu tymi słowy: 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przeciwko Bogu: Czy Bóg może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Uwłaczali Bogu, mówiąc: „Czy może Bóg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uwłaczali Bogu mówiąc: ”Czy Bóg zdoła zastawić stół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złorzeczyli prawdziwemu Bogu, mówiąc: Czy Bóg potrafi przyrządzić stół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przeciwko Bogu. Rzekli: ”Czyż potrafi Bóg zastawić stół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2024-04-28T23:10:58Z</dcterms:modified>
</cp:coreProperties>
</file>