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uderzył w skałę, Trysnęły wody i popłynęły rzeki – Ale czy może dać również chleb? Czy przygotuje mięso swojemu ludowi?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2024-04-28T23:49:48Z</dcterms:modified>
</cp:coreProperties>
</file>