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 Bogu Ani nie zaufali Jego zbawczej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uwierzyli Bogu i nie zaufali jego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wierzyli Bogu, a nie mieli nadziei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w Boga ani mieli nadzieje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w Boga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Bogu I nie zaufali 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bowiem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zawierzyli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zawierzyli Bogu i pomocy Jego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Bogu i na Jego pomocy nie polegali.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pokładali wiary w Bogu i nie ufali w pochodzące od niego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2024-04-29T02:53:48Z</dcterms:modified>
</cp:coreProperties>
</file>