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uwierzyli* Bogu Ani nie zaufali Jego zbawieniu.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&lt;x&gt;20 4:31&lt;/x&gt;; &lt;x&gt;20 14:31&lt;/x&gt;; &lt;x&gt;50 9:23&lt;/x&gt;; &lt;x&gt;230 119:66&lt;/x&gt;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2024-04-29T00:07:15Z</dcterms:modified>
</cp:coreProperties>
</file>