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6"/>
        <w:gridCol w:w="2204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Skropił ich manną, aby jedli, I dał im zboże niebios.*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16:14-15&lt;/x&gt;; &lt;x&gt;40 11:7-9&lt;/x&gt;; &lt;x&gt;50 8:3&lt;/x&gt;; &lt;x&gt;60 5:12&lt;/x&gt;; &lt;x&gt;160 9:20&lt;/x&gt;; &lt;x&gt;500 6:31-35&lt;/x&gt;; &lt;x&gt;530 10:3&lt;/x&gt;; &lt;x&gt;730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2024-04-29T04:18:22Z</dcterms:modified>
</cp:coreProperties>
</file>