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mięso* niczym pył, Ptactwo skrzydlate niczym piasek morski.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2024-04-29T05:19:40Z</dcterms:modified>
</cp:coreProperties>
</file>