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4"/>
        <w:gridCol w:w="2408"/>
        <w:gridCol w:w="5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Spadło ono w środku Jego obozu, Wokół Jego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Spadło ono w środku Jego obozu, Zaległo wokół Jego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Spadło ono pośrodku ich obozu, wokół 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Spuścił je w pośród obozu ich, wszędy około namiotów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upadło w pośrzód ich obozu, około 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Sprawił, że pospadały na ich obóz, dokoła 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Padło ono pośród ich obozu, Wokół 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spadało pośród ich obozu, wokół 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Spadło ono pośród obozu, wokół 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padało pośrodku Jego obozu, wokół Jego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Rzucał je na środek ich obozu, wokoło 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sprawiał, że spadały pośród jego obozu, dookoła jego przybytków.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2024-04-29T01:02:12Z</dcterms:modified>
</cp:coreProperties>
</file>