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3"/>
        <w:gridCol w:w="2116"/>
        <w:gridCol w:w="5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Spadło ono w środku Jego obozu, Wokół Jego namiotów.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2024-04-28T22:50:34Z</dcterms:modified>
</cp:coreProperties>
</file>