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8"/>
        <w:gridCol w:w="2098"/>
        <w:gridCol w:w="5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ich zabijał, szukali Go, Nawracali się i pragnęli znaleźć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ich zabijał, wtedy Go szukali, Zwracali się ku Bogu, pragnęli Go znaleźć.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ich zabijał, szukali go; nawracali się i o świcie szukali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ich tracił, jeźliże go szukali, i nawracali się, a szukali z rana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 zabijał, szukali go i wracali się, i raniuczko chodzili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ich zabijał, szukali Go, nawracali się i znów szukali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ich zabijał, szukali go, Nawracali się i skwapliwie garnęli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ich zabijał, wtedy Go szukali, nawracali się i garnęli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ich zabijał, zwracali się do Niego, nawracali się i tęsknie wypatrywali.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zsyłał na nich śmierć, szukali Go, nawracali się i wypatrywali Go z utęsknieniem;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ich gromił – błagali Go, nawracali się oraz szukali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ich zabijał, wypytywali o niego i wracali, i szukali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2024-04-29T07:43:25Z</dcterms:modified>
</cp:coreProperties>
</file>