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 Że Bóg Najwyższy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Przypominali sobie, że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skałą, że Bóg Najwyższy — ich Odkupicielem;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sobie, iż Bóg był skałą ich, a Bóg najwyższy odkupicielem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wspomnieli, że Bóg jest ich pomocnikiem, a Bóg wysoki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dla nich opoką, że Bóg Najwyższy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jest odkupicielem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sobie, że Bóg jest ich skałą, że Bóg Najwyższy jest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przywodzili sobie na pamięć, że Bóg jest ich opoką, że Bóg, Najwyższy,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Wspomnieli, że Bóg jest ich Opoką, Pan Najwyższy ich Zbawcą.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ich Skałą, Bóg Najwyższy – ich Mścicielem.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2024-04-29T00:57:56Z</dcterms:modified>
</cp:coreProperties>
</file>