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opoką,* Że Bóg Najwyższy jest ich Odkupicielem.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32:4&lt;/x&gt;; &lt;x&gt;230 18:3&lt;/x&gt;; &lt;x&gt;230 19:15&lt;/x&gt;; &lt;x&gt;230 28:1&lt;/x&gt;; &lt;x&gt;230 42:10&lt;/x&gt;; &lt;x&gt;230 62:3&lt;/x&gt;; &lt;x&gt;230 78:35&lt;/x&gt;; &lt;x&gt;230 89:27&lt;/x&gt;; &lt;x&gt;230 92:16&lt;/x&gt;; &lt;x&gt;290 44:8&lt;/x&gt;; &lt;x&gt;420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2024-04-28T20:56:10Z</dcterms:modified>
</cp:coreProperties>
</file>